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CellMar>
          <w:left w:w="0" w:type="dxa"/>
          <w:right w:w="0" w:type="dxa"/>
        </w:tblCellMar>
        <w:tblLook w:val="04A0" w:firstRow="1" w:lastRow="0" w:firstColumn="1" w:lastColumn="0" w:noHBand="0" w:noVBand="1"/>
      </w:tblPr>
      <w:tblGrid>
        <w:gridCol w:w="5258"/>
        <w:gridCol w:w="3989"/>
      </w:tblGrid>
      <w:tr w:rsidR="00266FC2" w14:paraId="68D9B45B" w14:textId="77777777">
        <w:tc>
          <w:tcPr>
            <w:tcW w:w="5508" w:type="dxa"/>
            <w:tcMar>
              <w:top w:w="5" w:type="dxa"/>
              <w:left w:w="113" w:type="dxa"/>
              <w:bottom w:w="5" w:type="dxa"/>
              <w:right w:w="113" w:type="dxa"/>
            </w:tcMar>
            <w:hideMark/>
          </w:tcPr>
          <w:p w14:paraId="3D6B511C" w14:textId="77777777" w:rsidR="00266FC2" w:rsidRDefault="00521591">
            <w:pPr>
              <w:rPr>
                <w:color w:val="000000"/>
                <w:sz w:val="22"/>
                <w:szCs w:val="22"/>
              </w:rPr>
            </w:pPr>
            <w:r>
              <w:rPr>
                <w:noProof/>
                <w:color w:val="000000"/>
                <w:sz w:val="22"/>
                <w:szCs w:val="22"/>
              </w:rPr>
              <w:drawing>
                <wp:inline distT="0" distB="0" distL="0" distR="0" wp14:anchorId="12082585" wp14:editId="5D94223A">
                  <wp:extent cx="1533525" cy="9525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
                          <a:stretch>
                            <a:fillRect/>
                          </a:stretch>
                        </pic:blipFill>
                        <pic:spPr>
                          <a:xfrm>
                            <a:off x="0" y="0"/>
                            <a:ext cx="1533525" cy="952500"/>
                          </a:xfrm>
                          <a:prstGeom prst="rect">
                            <a:avLst/>
                          </a:prstGeom>
                        </pic:spPr>
                      </pic:pic>
                    </a:graphicData>
                  </a:graphic>
                </wp:inline>
              </w:drawing>
            </w:r>
          </w:p>
        </w:tc>
        <w:tc>
          <w:tcPr>
            <w:tcW w:w="4068" w:type="dxa"/>
            <w:tcMar>
              <w:top w:w="5" w:type="dxa"/>
              <w:left w:w="113" w:type="dxa"/>
              <w:bottom w:w="5" w:type="dxa"/>
              <w:right w:w="113" w:type="dxa"/>
            </w:tcMar>
            <w:hideMark/>
          </w:tcPr>
          <w:p w14:paraId="5913635B" w14:textId="23025F9D" w:rsidR="00266FC2" w:rsidRDefault="00521591">
            <w:pPr>
              <w:rPr>
                <w:color w:val="000000"/>
                <w:sz w:val="22"/>
                <w:szCs w:val="22"/>
              </w:rPr>
            </w:pPr>
            <w:r>
              <w:rPr>
                <w:rFonts w:ascii="Calibri" w:eastAsia="Calibri" w:hAnsi="Calibri" w:cs="Calibri"/>
                <w:b/>
                <w:bCs/>
                <w:color w:val="000000"/>
                <w:sz w:val="22"/>
                <w:szCs w:val="22"/>
              </w:rPr>
              <w:t>NTMA North Texas Chapter</w:t>
            </w:r>
            <w:r w:rsidR="0097788F">
              <w:rPr>
                <w:rFonts w:ascii="Calibri" w:eastAsia="Calibri" w:hAnsi="Calibri" w:cs="Calibri"/>
                <w:b/>
                <w:bCs/>
                <w:color w:val="000000"/>
                <w:sz w:val="22"/>
                <w:szCs w:val="22"/>
              </w:rPr>
              <w:br/>
              <w:t xml:space="preserve">C/O Data </w:t>
            </w:r>
            <w:proofErr w:type="spellStart"/>
            <w:r w:rsidR="0097788F">
              <w:rPr>
                <w:rFonts w:ascii="Calibri" w:eastAsia="Calibri" w:hAnsi="Calibri" w:cs="Calibri"/>
                <w:b/>
                <w:bCs/>
                <w:color w:val="000000"/>
                <w:sz w:val="22"/>
                <w:szCs w:val="22"/>
              </w:rPr>
              <w:t>Matique</w:t>
            </w:r>
            <w:proofErr w:type="spellEnd"/>
          </w:p>
          <w:p w14:paraId="57D77F23" w14:textId="620A2B1F" w:rsidR="00266FC2" w:rsidRDefault="0097788F">
            <w:pPr>
              <w:rPr>
                <w:color w:val="000000"/>
                <w:sz w:val="22"/>
                <w:szCs w:val="22"/>
              </w:rPr>
            </w:pPr>
            <w:r>
              <w:rPr>
                <w:rFonts w:ascii="Calibri" w:eastAsia="Calibri" w:hAnsi="Calibri" w:cs="Calibri"/>
                <w:b/>
                <w:bCs/>
                <w:color w:val="000000"/>
                <w:sz w:val="22"/>
                <w:szCs w:val="22"/>
              </w:rPr>
              <w:t>2110 Sherwin St</w:t>
            </w:r>
          </w:p>
          <w:p w14:paraId="01353CD5" w14:textId="761DAA28" w:rsidR="00266FC2" w:rsidRDefault="0097788F">
            <w:pPr>
              <w:rPr>
                <w:color w:val="000000"/>
                <w:sz w:val="22"/>
                <w:szCs w:val="22"/>
              </w:rPr>
            </w:pPr>
            <w:r>
              <w:rPr>
                <w:rFonts w:ascii="Calibri" w:eastAsia="Calibri" w:hAnsi="Calibri" w:cs="Calibri"/>
                <w:b/>
                <w:bCs/>
                <w:color w:val="000000"/>
                <w:sz w:val="22"/>
                <w:szCs w:val="22"/>
              </w:rPr>
              <w:t>Garland, TX 75041</w:t>
            </w:r>
          </w:p>
          <w:p w14:paraId="726B660E" w14:textId="77777777" w:rsidR="00266FC2" w:rsidRDefault="00000000">
            <w:pPr>
              <w:rPr>
                <w:color w:val="000000"/>
                <w:sz w:val="22"/>
                <w:szCs w:val="22"/>
              </w:rPr>
            </w:pPr>
            <w:hyperlink r:id="rId5" w:history="1">
              <w:r w:rsidR="00521591">
                <w:rPr>
                  <w:rFonts w:ascii="Calibri" w:eastAsia="Calibri" w:hAnsi="Calibri" w:cs="Calibri"/>
                  <w:b/>
                  <w:bCs/>
                  <w:color w:val="0000FF"/>
                  <w:sz w:val="22"/>
                  <w:szCs w:val="22"/>
                  <w:u w:val="single" w:color="0000FF"/>
                </w:rPr>
                <w:t>NTXChapter_NTMA@gmail.com</w:t>
              </w:r>
            </w:hyperlink>
            <w:r w:rsidR="00521591">
              <w:rPr>
                <w:rFonts w:ascii="Calibri" w:eastAsia="Calibri" w:hAnsi="Calibri" w:cs="Calibri"/>
                <w:b/>
                <w:bCs/>
                <w:color w:val="000000"/>
                <w:sz w:val="22"/>
                <w:szCs w:val="22"/>
              </w:rPr>
              <w:t xml:space="preserve"> </w:t>
            </w:r>
          </w:p>
          <w:p w14:paraId="1D372D83" w14:textId="77777777" w:rsidR="00266FC2" w:rsidRDefault="00000000">
            <w:pPr>
              <w:rPr>
                <w:color w:val="000000"/>
                <w:sz w:val="22"/>
                <w:szCs w:val="22"/>
              </w:rPr>
            </w:pPr>
            <w:hyperlink r:id="rId6" w:history="1">
              <w:r w:rsidR="00521591">
                <w:rPr>
                  <w:rFonts w:ascii="Calibri" w:eastAsia="Calibri" w:hAnsi="Calibri" w:cs="Calibri"/>
                  <w:b/>
                  <w:bCs/>
                  <w:color w:val="0000FF"/>
                  <w:sz w:val="22"/>
                  <w:szCs w:val="22"/>
                  <w:u w:val="single" w:color="0000FF"/>
                </w:rPr>
                <w:t>www.NTMANorthTexas.org</w:t>
              </w:r>
            </w:hyperlink>
            <w:r w:rsidR="00521591">
              <w:rPr>
                <w:rFonts w:ascii="Calibri" w:eastAsia="Calibri" w:hAnsi="Calibri" w:cs="Calibri"/>
                <w:b/>
                <w:bCs/>
                <w:color w:val="000000"/>
                <w:sz w:val="22"/>
                <w:szCs w:val="22"/>
              </w:rPr>
              <w:t xml:space="preserve"> </w:t>
            </w:r>
          </w:p>
        </w:tc>
      </w:tr>
    </w:tbl>
    <w:p w14:paraId="02E908FD" w14:textId="77777777" w:rsidR="00266FC2" w:rsidRDefault="00521591">
      <w:pPr>
        <w:spacing w:after="200" w:line="276" w:lineRule="auto"/>
        <w:jc w:val="center"/>
        <w:rPr>
          <w:sz w:val="32"/>
          <w:szCs w:val="32"/>
        </w:rPr>
      </w:pPr>
      <w:r>
        <w:rPr>
          <w:rFonts w:ascii="Calibri" w:eastAsia="Calibri" w:hAnsi="Calibri" w:cs="Calibri"/>
          <w:b/>
          <w:bCs/>
          <w:sz w:val="32"/>
          <w:szCs w:val="32"/>
        </w:rPr>
        <w:t>APPLICATION FOR ASSOCIATE MEMBERSHIP</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46"/>
        <w:gridCol w:w="4582"/>
      </w:tblGrid>
      <w:tr w:rsidR="00266FC2" w14:paraId="3045032F" w14:textId="77777777">
        <w:tc>
          <w:tcPr>
            <w:tcW w:w="4788" w:type="dxa"/>
            <w:tcBorders>
              <w:bottom w:val="single" w:sz="6" w:space="0" w:color="000000"/>
              <w:right w:val="single" w:sz="6" w:space="0" w:color="000000"/>
            </w:tcBorders>
            <w:tcMar>
              <w:top w:w="8" w:type="dxa"/>
              <w:left w:w="108" w:type="dxa"/>
              <w:bottom w:w="8" w:type="dxa"/>
              <w:right w:w="108" w:type="dxa"/>
            </w:tcMar>
            <w:hideMark/>
          </w:tcPr>
          <w:p w14:paraId="410A840A" w14:textId="77777777" w:rsidR="00266FC2" w:rsidRDefault="00521591">
            <w:pPr>
              <w:rPr>
                <w:color w:val="000000"/>
                <w:sz w:val="22"/>
                <w:szCs w:val="22"/>
              </w:rPr>
            </w:pPr>
            <w:r>
              <w:rPr>
                <w:rFonts w:ascii="Calibri" w:eastAsia="Calibri" w:hAnsi="Calibri" w:cs="Calibri"/>
                <w:color w:val="000000"/>
                <w:sz w:val="22"/>
                <w:szCs w:val="22"/>
              </w:rPr>
              <w:t>Company Name:</w:t>
            </w:r>
          </w:p>
          <w:p w14:paraId="4B783AF7" w14:textId="77777777" w:rsidR="00266FC2" w:rsidRDefault="00266FC2">
            <w:pPr>
              <w:rPr>
                <w:color w:val="000000"/>
                <w:sz w:val="22"/>
                <w:szCs w:val="22"/>
              </w:rPr>
            </w:pPr>
          </w:p>
        </w:tc>
        <w:tc>
          <w:tcPr>
            <w:tcW w:w="4788" w:type="dxa"/>
            <w:tcBorders>
              <w:left w:val="single" w:sz="6" w:space="0" w:color="000000"/>
              <w:bottom w:val="single" w:sz="6" w:space="0" w:color="000000"/>
            </w:tcBorders>
            <w:tcMar>
              <w:top w:w="8" w:type="dxa"/>
              <w:left w:w="108" w:type="dxa"/>
              <w:bottom w:w="8" w:type="dxa"/>
              <w:right w:w="108" w:type="dxa"/>
            </w:tcMar>
          </w:tcPr>
          <w:p w14:paraId="5E7B0393" w14:textId="77777777" w:rsidR="00266FC2" w:rsidRDefault="00266FC2">
            <w:pPr>
              <w:rPr>
                <w:color w:val="000000"/>
                <w:sz w:val="22"/>
                <w:szCs w:val="22"/>
              </w:rPr>
            </w:pPr>
          </w:p>
        </w:tc>
      </w:tr>
      <w:tr w:rsidR="00266FC2" w14:paraId="06FEBF58"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297E150" w14:textId="77777777" w:rsidR="00266FC2" w:rsidRDefault="00521591">
            <w:pPr>
              <w:rPr>
                <w:color w:val="000000"/>
                <w:sz w:val="22"/>
                <w:szCs w:val="22"/>
              </w:rPr>
            </w:pPr>
            <w:r>
              <w:rPr>
                <w:rFonts w:ascii="Calibri" w:eastAsia="Calibri" w:hAnsi="Calibri" w:cs="Calibri"/>
                <w:color w:val="000000"/>
                <w:sz w:val="22"/>
                <w:szCs w:val="22"/>
              </w:rPr>
              <w:t>Company Street Address:</w:t>
            </w:r>
          </w:p>
          <w:p w14:paraId="77AB9F96" w14:textId="77777777" w:rsidR="00266FC2" w:rsidRDefault="00266FC2">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0E16426B" w14:textId="77777777" w:rsidR="00266FC2" w:rsidRDefault="00266FC2">
            <w:pPr>
              <w:rPr>
                <w:color w:val="000000"/>
                <w:sz w:val="22"/>
                <w:szCs w:val="22"/>
              </w:rPr>
            </w:pPr>
          </w:p>
        </w:tc>
      </w:tr>
      <w:tr w:rsidR="00266FC2" w14:paraId="3CACD082"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5FF367B" w14:textId="77777777" w:rsidR="00266FC2" w:rsidRDefault="00521591">
            <w:pPr>
              <w:rPr>
                <w:color w:val="000000"/>
                <w:sz w:val="22"/>
                <w:szCs w:val="22"/>
              </w:rPr>
            </w:pPr>
            <w:r>
              <w:rPr>
                <w:rFonts w:ascii="Calibri" w:eastAsia="Calibri" w:hAnsi="Calibri" w:cs="Calibri"/>
                <w:color w:val="000000"/>
                <w:sz w:val="22"/>
                <w:szCs w:val="22"/>
              </w:rPr>
              <w:t>City/State/Zip Code:</w:t>
            </w:r>
          </w:p>
          <w:p w14:paraId="5ADA10A2" w14:textId="77777777" w:rsidR="00266FC2" w:rsidRDefault="00266FC2">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7ABCEBBE" w14:textId="77777777" w:rsidR="00266FC2" w:rsidRDefault="00266FC2">
            <w:pPr>
              <w:rPr>
                <w:color w:val="000000"/>
                <w:sz w:val="22"/>
                <w:szCs w:val="22"/>
              </w:rPr>
            </w:pPr>
          </w:p>
        </w:tc>
      </w:tr>
      <w:tr w:rsidR="00266FC2" w14:paraId="1DF9850C"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CC7E810" w14:textId="77777777" w:rsidR="00266FC2" w:rsidRDefault="00521591">
            <w:pPr>
              <w:rPr>
                <w:color w:val="000000"/>
                <w:sz w:val="22"/>
                <w:szCs w:val="22"/>
              </w:rPr>
            </w:pPr>
            <w:r>
              <w:rPr>
                <w:rFonts w:ascii="Calibri" w:eastAsia="Calibri" w:hAnsi="Calibri" w:cs="Calibri"/>
                <w:color w:val="000000"/>
                <w:sz w:val="22"/>
                <w:szCs w:val="22"/>
              </w:rPr>
              <w:t>Telephone Number:</w:t>
            </w:r>
          </w:p>
          <w:p w14:paraId="2C1E89AD" w14:textId="77777777" w:rsidR="00266FC2" w:rsidRDefault="00266FC2">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2A947FDA" w14:textId="77777777" w:rsidR="00266FC2" w:rsidRDefault="00266FC2">
            <w:pPr>
              <w:rPr>
                <w:color w:val="000000"/>
                <w:sz w:val="22"/>
                <w:szCs w:val="22"/>
              </w:rPr>
            </w:pPr>
          </w:p>
        </w:tc>
      </w:tr>
      <w:tr w:rsidR="00266FC2" w14:paraId="51F93BB9"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871CF57" w14:textId="77777777" w:rsidR="00266FC2" w:rsidRDefault="00521591">
            <w:pPr>
              <w:rPr>
                <w:color w:val="000000"/>
                <w:sz w:val="22"/>
                <w:szCs w:val="22"/>
              </w:rPr>
            </w:pPr>
            <w:r>
              <w:rPr>
                <w:rFonts w:ascii="Calibri" w:eastAsia="Calibri" w:hAnsi="Calibri" w:cs="Calibri"/>
                <w:color w:val="000000"/>
                <w:sz w:val="22"/>
                <w:szCs w:val="22"/>
              </w:rPr>
              <w:t>Fax Number:</w:t>
            </w:r>
          </w:p>
          <w:p w14:paraId="112BF601" w14:textId="77777777" w:rsidR="00266FC2" w:rsidRDefault="00266FC2">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5E893D15" w14:textId="77777777" w:rsidR="00266FC2" w:rsidRDefault="00266FC2">
            <w:pPr>
              <w:rPr>
                <w:color w:val="000000"/>
                <w:sz w:val="22"/>
                <w:szCs w:val="22"/>
              </w:rPr>
            </w:pPr>
          </w:p>
        </w:tc>
      </w:tr>
      <w:tr w:rsidR="00266FC2" w14:paraId="7E7ED67F"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1751407" w14:textId="77777777" w:rsidR="00266FC2" w:rsidRDefault="00521591">
            <w:pPr>
              <w:rPr>
                <w:color w:val="000000"/>
                <w:sz w:val="22"/>
                <w:szCs w:val="22"/>
              </w:rPr>
            </w:pPr>
            <w:r>
              <w:rPr>
                <w:rFonts w:ascii="Calibri" w:eastAsia="Calibri" w:hAnsi="Calibri" w:cs="Calibri"/>
                <w:color w:val="000000"/>
                <w:sz w:val="22"/>
                <w:szCs w:val="22"/>
              </w:rPr>
              <w:t>Company Representative:</w:t>
            </w:r>
          </w:p>
          <w:p w14:paraId="638E38FE" w14:textId="77777777" w:rsidR="00266FC2" w:rsidRDefault="00266FC2">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622D4A0E" w14:textId="77777777" w:rsidR="00266FC2" w:rsidRDefault="00266FC2">
            <w:pPr>
              <w:rPr>
                <w:color w:val="000000"/>
                <w:sz w:val="22"/>
                <w:szCs w:val="22"/>
              </w:rPr>
            </w:pPr>
          </w:p>
        </w:tc>
      </w:tr>
      <w:tr w:rsidR="00266FC2" w14:paraId="332393D4" w14:textId="77777777">
        <w:tc>
          <w:tcPr>
            <w:tcW w:w="478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2F7B70D" w14:textId="77777777" w:rsidR="00266FC2" w:rsidRDefault="00521591">
            <w:pPr>
              <w:rPr>
                <w:color w:val="000000"/>
                <w:sz w:val="22"/>
                <w:szCs w:val="22"/>
              </w:rPr>
            </w:pPr>
            <w:r>
              <w:rPr>
                <w:rFonts w:ascii="Calibri" w:eastAsia="Calibri" w:hAnsi="Calibri" w:cs="Calibri"/>
                <w:color w:val="000000"/>
                <w:sz w:val="22"/>
                <w:szCs w:val="22"/>
              </w:rPr>
              <w:t>Email Address:</w:t>
            </w:r>
          </w:p>
          <w:p w14:paraId="543663BC" w14:textId="77777777" w:rsidR="00266FC2" w:rsidRDefault="00266FC2">
            <w:pPr>
              <w:rPr>
                <w:color w:val="000000"/>
                <w:sz w:val="22"/>
                <w:szCs w:val="22"/>
              </w:rPr>
            </w:pPr>
          </w:p>
        </w:tc>
        <w:tc>
          <w:tcPr>
            <w:tcW w:w="4788" w:type="dxa"/>
            <w:tcBorders>
              <w:top w:val="single" w:sz="6" w:space="0" w:color="000000"/>
              <w:left w:val="single" w:sz="6" w:space="0" w:color="000000"/>
              <w:bottom w:val="single" w:sz="6" w:space="0" w:color="000000"/>
            </w:tcBorders>
            <w:tcMar>
              <w:top w:w="8" w:type="dxa"/>
              <w:left w:w="108" w:type="dxa"/>
              <w:bottom w:w="8" w:type="dxa"/>
              <w:right w:w="108" w:type="dxa"/>
            </w:tcMar>
          </w:tcPr>
          <w:p w14:paraId="459D005C" w14:textId="77777777" w:rsidR="00266FC2" w:rsidRDefault="00266FC2">
            <w:pPr>
              <w:rPr>
                <w:color w:val="000000"/>
                <w:sz w:val="22"/>
                <w:szCs w:val="22"/>
              </w:rPr>
            </w:pPr>
          </w:p>
        </w:tc>
      </w:tr>
      <w:tr w:rsidR="00266FC2" w14:paraId="33921F41" w14:textId="77777777">
        <w:tc>
          <w:tcPr>
            <w:tcW w:w="4788" w:type="dxa"/>
            <w:tcBorders>
              <w:top w:val="single" w:sz="6" w:space="0" w:color="000000"/>
              <w:right w:val="single" w:sz="6" w:space="0" w:color="000000"/>
            </w:tcBorders>
            <w:tcMar>
              <w:top w:w="8" w:type="dxa"/>
              <w:left w:w="108" w:type="dxa"/>
              <w:bottom w:w="8" w:type="dxa"/>
              <w:right w:w="108" w:type="dxa"/>
            </w:tcMar>
            <w:hideMark/>
          </w:tcPr>
          <w:p w14:paraId="76EAEDA6" w14:textId="77777777" w:rsidR="00266FC2" w:rsidRDefault="00521591">
            <w:pPr>
              <w:rPr>
                <w:color w:val="000000"/>
                <w:sz w:val="22"/>
                <w:szCs w:val="22"/>
              </w:rPr>
            </w:pPr>
            <w:r>
              <w:rPr>
                <w:rFonts w:ascii="Calibri" w:eastAsia="Calibri" w:hAnsi="Calibri" w:cs="Calibri"/>
                <w:color w:val="000000"/>
                <w:sz w:val="22"/>
                <w:szCs w:val="22"/>
              </w:rPr>
              <w:t>Website:</w:t>
            </w:r>
          </w:p>
          <w:p w14:paraId="2DABFE01" w14:textId="77777777" w:rsidR="00266FC2" w:rsidRDefault="00266FC2">
            <w:pPr>
              <w:rPr>
                <w:color w:val="000000"/>
                <w:sz w:val="22"/>
                <w:szCs w:val="22"/>
              </w:rPr>
            </w:pPr>
          </w:p>
        </w:tc>
        <w:tc>
          <w:tcPr>
            <w:tcW w:w="4788" w:type="dxa"/>
            <w:tcBorders>
              <w:top w:val="single" w:sz="6" w:space="0" w:color="000000"/>
              <w:left w:val="single" w:sz="6" w:space="0" w:color="000000"/>
            </w:tcBorders>
            <w:tcMar>
              <w:top w:w="8" w:type="dxa"/>
              <w:left w:w="108" w:type="dxa"/>
              <w:bottom w:w="8" w:type="dxa"/>
              <w:right w:w="108" w:type="dxa"/>
            </w:tcMar>
          </w:tcPr>
          <w:p w14:paraId="3A3C3A37" w14:textId="77777777" w:rsidR="00266FC2" w:rsidRDefault="00266FC2">
            <w:pPr>
              <w:rPr>
                <w:color w:val="000000"/>
                <w:sz w:val="22"/>
                <w:szCs w:val="22"/>
              </w:rPr>
            </w:pPr>
          </w:p>
        </w:tc>
      </w:tr>
    </w:tbl>
    <w:p w14:paraId="07C5E133" w14:textId="77777777" w:rsidR="00266FC2" w:rsidRDefault="00521591">
      <w:pPr>
        <w:spacing w:after="200" w:line="276" w:lineRule="auto"/>
        <w:jc w:val="center"/>
      </w:pPr>
      <w:r>
        <w:br/>
      </w:r>
      <w:r>
        <w:rPr>
          <w:rFonts w:ascii="Calibri" w:eastAsia="Calibri" w:hAnsi="Calibri" w:cs="Calibri"/>
          <w:b/>
          <w:bCs/>
        </w:rPr>
        <w:t>ELIGIBILITY REQUIREMENTS AND DUES SCHEDULE</w:t>
      </w:r>
    </w:p>
    <w:p w14:paraId="4D5D1A2C" w14:textId="77777777" w:rsidR="00266FC2" w:rsidRDefault="00521591">
      <w:pPr>
        <w:spacing w:after="200" w:line="276" w:lineRule="auto"/>
        <w:rPr>
          <w:sz w:val="22"/>
          <w:szCs w:val="22"/>
        </w:rPr>
      </w:pPr>
      <w:r>
        <w:rPr>
          <w:rFonts w:ascii="Calibri" w:eastAsia="Calibri" w:hAnsi="Calibri" w:cs="Calibri"/>
          <w:sz w:val="22"/>
          <w:szCs w:val="22"/>
        </w:rPr>
        <w:t>Any individual, firm, corporation or business entity in any form, with representation in the NTMA North Texas Chapter territory, regularly engaged in the business of service or sales to Regular Members of the NTMA North Texas Chapter, are eligible to become an Associate Member.</w:t>
      </w:r>
    </w:p>
    <w:p w14:paraId="07C1F01E" w14:textId="77777777" w:rsidR="00266FC2" w:rsidRDefault="00521591">
      <w:pPr>
        <w:spacing w:after="200" w:line="276" w:lineRule="auto"/>
        <w:rPr>
          <w:sz w:val="22"/>
          <w:szCs w:val="22"/>
        </w:rPr>
      </w:pPr>
      <w:r>
        <w:rPr>
          <w:rFonts w:ascii="Calibri" w:eastAsia="Calibri" w:hAnsi="Calibri" w:cs="Calibri"/>
          <w:sz w:val="22"/>
          <w:szCs w:val="22"/>
        </w:rPr>
        <w:t xml:space="preserve">I understand that my membership is on an annual basis and automatically renews from year-to-year. Members may resign at any time by submitting written notice to the NTMA North Texas Chapter and are </w:t>
      </w:r>
      <w:proofErr w:type="spellStart"/>
      <w:r>
        <w:rPr>
          <w:rFonts w:ascii="Calibri" w:eastAsia="Calibri" w:hAnsi="Calibri" w:cs="Calibri"/>
          <w:sz w:val="22"/>
          <w:szCs w:val="22"/>
        </w:rPr>
        <w:t>liabile</w:t>
      </w:r>
      <w:proofErr w:type="spellEnd"/>
      <w:r>
        <w:rPr>
          <w:rFonts w:ascii="Calibri" w:eastAsia="Calibri" w:hAnsi="Calibri" w:cs="Calibri"/>
          <w:sz w:val="22"/>
          <w:szCs w:val="22"/>
        </w:rPr>
        <w:t xml:space="preserve"> for dues amounts owed through resignation date. </w:t>
      </w:r>
    </w:p>
    <w:p w14:paraId="3625521E" w14:textId="0BAC579F" w:rsidR="00266FC2" w:rsidRDefault="00521591">
      <w:pPr>
        <w:spacing w:after="200" w:line="276" w:lineRule="auto"/>
        <w:jc w:val="center"/>
        <w:rPr>
          <w:sz w:val="22"/>
          <w:szCs w:val="22"/>
        </w:rPr>
      </w:pPr>
      <w:r>
        <w:rPr>
          <w:rFonts w:ascii="Calibri" w:eastAsia="Calibri" w:hAnsi="Calibri" w:cs="Calibri"/>
          <w:b/>
          <w:bCs/>
          <w:sz w:val="22"/>
          <w:szCs w:val="22"/>
        </w:rPr>
        <w:t>NTMA North Texas Chapter Associate Membership Annual Dues $</w:t>
      </w:r>
      <w:r w:rsidR="0097788F">
        <w:rPr>
          <w:rFonts w:ascii="Calibri" w:eastAsia="Calibri" w:hAnsi="Calibri" w:cs="Calibri"/>
          <w:b/>
          <w:bCs/>
          <w:sz w:val="22"/>
          <w:szCs w:val="22"/>
        </w:rPr>
        <w:t>500</w:t>
      </w:r>
      <w:r>
        <w:rPr>
          <w:rFonts w:ascii="Calibri" w:eastAsia="Calibri" w:hAnsi="Calibri" w:cs="Calibri"/>
          <w:b/>
          <w:bCs/>
          <w:sz w:val="22"/>
          <w:szCs w:val="22"/>
        </w:rPr>
        <w:t>.00</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34"/>
        <w:gridCol w:w="4594"/>
      </w:tblGrid>
      <w:tr w:rsidR="00266FC2" w14:paraId="3D17B000" w14:textId="77777777">
        <w:tc>
          <w:tcPr>
            <w:tcW w:w="4788" w:type="dxa"/>
            <w:tcBorders>
              <w:bottom w:val="single" w:sz="6" w:space="0" w:color="000000"/>
              <w:right w:val="single" w:sz="6" w:space="0" w:color="000000"/>
            </w:tcBorders>
            <w:tcMar>
              <w:top w:w="8" w:type="dxa"/>
              <w:left w:w="108" w:type="dxa"/>
              <w:bottom w:w="8" w:type="dxa"/>
              <w:right w:w="108" w:type="dxa"/>
            </w:tcMar>
            <w:hideMark/>
          </w:tcPr>
          <w:p w14:paraId="50CC0A9C" w14:textId="77777777" w:rsidR="00266FC2" w:rsidRDefault="00521591">
            <w:pPr>
              <w:rPr>
                <w:color w:val="000000"/>
                <w:sz w:val="22"/>
                <w:szCs w:val="22"/>
              </w:rPr>
            </w:pPr>
            <w:r>
              <w:rPr>
                <w:rFonts w:ascii="Calibri" w:eastAsia="Calibri" w:hAnsi="Calibri" w:cs="Calibri"/>
                <w:color w:val="000000"/>
                <w:sz w:val="22"/>
                <w:szCs w:val="22"/>
              </w:rPr>
              <w:t xml:space="preserve">We Service and/or Sell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Following:</w:t>
            </w:r>
          </w:p>
          <w:p w14:paraId="3EBFE7FA" w14:textId="77777777" w:rsidR="00266FC2" w:rsidRDefault="00266FC2">
            <w:pPr>
              <w:rPr>
                <w:color w:val="000000"/>
                <w:sz w:val="22"/>
                <w:szCs w:val="22"/>
              </w:rPr>
            </w:pPr>
          </w:p>
        </w:tc>
        <w:tc>
          <w:tcPr>
            <w:tcW w:w="4788" w:type="dxa"/>
            <w:tcBorders>
              <w:left w:val="single" w:sz="6" w:space="0" w:color="000000"/>
              <w:bottom w:val="single" w:sz="6" w:space="0" w:color="000000"/>
            </w:tcBorders>
            <w:tcMar>
              <w:top w:w="8" w:type="dxa"/>
              <w:left w:w="108" w:type="dxa"/>
              <w:bottom w:w="8" w:type="dxa"/>
              <w:right w:w="108" w:type="dxa"/>
            </w:tcMar>
          </w:tcPr>
          <w:p w14:paraId="63332B79" w14:textId="77777777" w:rsidR="00266FC2" w:rsidRDefault="00266FC2">
            <w:pPr>
              <w:rPr>
                <w:color w:val="000000"/>
                <w:sz w:val="22"/>
                <w:szCs w:val="22"/>
              </w:rPr>
            </w:pPr>
          </w:p>
        </w:tc>
      </w:tr>
      <w:tr w:rsidR="00266FC2" w14:paraId="332FD8AC" w14:textId="77777777">
        <w:tc>
          <w:tcPr>
            <w:tcW w:w="4788" w:type="dxa"/>
            <w:tcBorders>
              <w:top w:val="single" w:sz="6" w:space="0" w:color="000000"/>
              <w:right w:val="single" w:sz="6" w:space="0" w:color="000000"/>
            </w:tcBorders>
            <w:tcMar>
              <w:top w:w="8" w:type="dxa"/>
              <w:left w:w="108" w:type="dxa"/>
              <w:bottom w:w="8" w:type="dxa"/>
              <w:right w:w="108" w:type="dxa"/>
            </w:tcMar>
            <w:hideMark/>
          </w:tcPr>
          <w:p w14:paraId="50C7D12E" w14:textId="77777777" w:rsidR="00266FC2" w:rsidRDefault="00521591">
            <w:pPr>
              <w:rPr>
                <w:color w:val="000000"/>
                <w:sz w:val="22"/>
                <w:szCs w:val="22"/>
              </w:rPr>
            </w:pPr>
            <w:r>
              <w:rPr>
                <w:rFonts w:ascii="Calibri" w:eastAsia="Calibri" w:hAnsi="Calibri" w:cs="Calibri"/>
                <w:color w:val="000000"/>
                <w:sz w:val="22"/>
                <w:szCs w:val="22"/>
              </w:rPr>
              <w:t>Other Specialties We Perform:</w:t>
            </w:r>
          </w:p>
          <w:p w14:paraId="1CB0C21B" w14:textId="77777777" w:rsidR="00266FC2" w:rsidRDefault="00266FC2">
            <w:pPr>
              <w:rPr>
                <w:color w:val="000000"/>
                <w:sz w:val="22"/>
                <w:szCs w:val="22"/>
              </w:rPr>
            </w:pPr>
          </w:p>
        </w:tc>
        <w:tc>
          <w:tcPr>
            <w:tcW w:w="4788" w:type="dxa"/>
            <w:tcBorders>
              <w:top w:val="single" w:sz="6" w:space="0" w:color="000000"/>
              <w:left w:val="single" w:sz="6" w:space="0" w:color="000000"/>
            </w:tcBorders>
            <w:tcMar>
              <w:top w:w="8" w:type="dxa"/>
              <w:left w:w="108" w:type="dxa"/>
              <w:bottom w:w="8" w:type="dxa"/>
              <w:right w:w="108" w:type="dxa"/>
            </w:tcMar>
          </w:tcPr>
          <w:p w14:paraId="44134AF8" w14:textId="77777777" w:rsidR="00266FC2" w:rsidRDefault="00266FC2">
            <w:pPr>
              <w:rPr>
                <w:color w:val="000000"/>
                <w:sz w:val="22"/>
                <w:szCs w:val="22"/>
              </w:rPr>
            </w:pPr>
          </w:p>
        </w:tc>
      </w:tr>
    </w:tbl>
    <w:p w14:paraId="4D980A63" w14:textId="77777777" w:rsidR="00266FC2" w:rsidRDefault="00266FC2">
      <w:pPr>
        <w:spacing w:line="276" w:lineRule="auto"/>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46"/>
        <w:gridCol w:w="4582"/>
      </w:tblGrid>
      <w:tr w:rsidR="00266FC2" w14:paraId="564D14D3" w14:textId="77777777">
        <w:tc>
          <w:tcPr>
            <w:tcW w:w="4788" w:type="dxa"/>
            <w:tcBorders>
              <w:right w:val="single" w:sz="6" w:space="0" w:color="000000"/>
            </w:tcBorders>
            <w:tcMar>
              <w:top w:w="8" w:type="dxa"/>
              <w:left w:w="108" w:type="dxa"/>
              <w:bottom w:w="8" w:type="dxa"/>
              <w:right w:w="108" w:type="dxa"/>
            </w:tcMar>
            <w:hideMark/>
          </w:tcPr>
          <w:p w14:paraId="5CD351E1" w14:textId="77777777" w:rsidR="00266FC2" w:rsidRDefault="00521591">
            <w:pPr>
              <w:rPr>
                <w:color w:val="000000"/>
                <w:sz w:val="22"/>
                <w:szCs w:val="22"/>
              </w:rPr>
            </w:pPr>
            <w:r>
              <w:rPr>
                <w:rFonts w:ascii="Calibri" w:eastAsia="Calibri" w:hAnsi="Calibri" w:cs="Calibri"/>
                <w:color w:val="000000"/>
                <w:sz w:val="22"/>
                <w:szCs w:val="22"/>
              </w:rPr>
              <w:t>Authorized Signature/Date:</w:t>
            </w:r>
          </w:p>
          <w:p w14:paraId="31F8FD61" w14:textId="77777777" w:rsidR="00266FC2" w:rsidRDefault="00266FC2">
            <w:pPr>
              <w:rPr>
                <w:color w:val="000000"/>
                <w:sz w:val="22"/>
                <w:szCs w:val="22"/>
              </w:rPr>
            </w:pPr>
          </w:p>
        </w:tc>
        <w:tc>
          <w:tcPr>
            <w:tcW w:w="4788" w:type="dxa"/>
            <w:tcBorders>
              <w:left w:val="single" w:sz="6" w:space="0" w:color="000000"/>
            </w:tcBorders>
            <w:tcMar>
              <w:top w:w="8" w:type="dxa"/>
              <w:left w:w="108" w:type="dxa"/>
              <w:bottom w:w="8" w:type="dxa"/>
              <w:right w:w="108" w:type="dxa"/>
            </w:tcMar>
          </w:tcPr>
          <w:p w14:paraId="381D4782" w14:textId="77777777" w:rsidR="00266FC2" w:rsidRDefault="00266FC2">
            <w:pPr>
              <w:rPr>
                <w:color w:val="000000"/>
                <w:sz w:val="22"/>
                <w:szCs w:val="22"/>
              </w:rPr>
            </w:pPr>
          </w:p>
        </w:tc>
      </w:tr>
    </w:tbl>
    <w:p w14:paraId="6624D13F" w14:textId="77777777" w:rsidR="00266FC2" w:rsidRDefault="00521591">
      <w:pPr>
        <w:spacing w:after="200" w:line="276" w:lineRule="auto"/>
        <w:jc w:val="center"/>
        <w:rPr>
          <w:sz w:val="22"/>
          <w:szCs w:val="22"/>
        </w:rPr>
      </w:pPr>
      <w:r>
        <w:rPr>
          <w:rFonts w:ascii="Calibri" w:eastAsia="Calibri" w:hAnsi="Calibri" w:cs="Calibri"/>
          <w:sz w:val="22"/>
          <w:szCs w:val="22"/>
        </w:rPr>
        <w:t>Association Dues &amp; Sponsorships May Not Be Deducted as a Charitable Expense</w:t>
      </w:r>
      <w:r>
        <w:rPr>
          <w:rFonts w:ascii="Calibri" w:eastAsia="Calibri" w:hAnsi="Calibri" w:cs="Calibri"/>
          <w:sz w:val="22"/>
          <w:szCs w:val="22"/>
        </w:rPr>
        <w:br/>
        <w:t>But May be Deducted as a Business Expense According to the IRS.</w:t>
      </w:r>
      <w:r>
        <w:rPr>
          <w:rFonts w:ascii="Calibri" w:eastAsia="Calibri" w:hAnsi="Calibri" w:cs="Calibri"/>
          <w:sz w:val="22"/>
          <w:szCs w:val="22"/>
        </w:rPr>
        <w:br/>
        <w:t xml:space="preserve">Your Remittance Authorizes the NTMA North Texas Chapter Continual Use of Company Logos </w:t>
      </w:r>
      <w:r>
        <w:rPr>
          <w:rFonts w:ascii="Calibri" w:eastAsia="Calibri" w:hAnsi="Calibri" w:cs="Calibri"/>
          <w:sz w:val="22"/>
          <w:szCs w:val="22"/>
        </w:rPr>
        <w:br/>
        <w:t>on its Website and Printed Materials Without Specific Written Permission</w:t>
      </w:r>
      <w:r>
        <w:rPr>
          <w:rFonts w:ascii="Calibri" w:eastAsia="Calibri" w:hAnsi="Calibri" w:cs="Calibri"/>
          <w:sz w:val="22"/>
          <w:szCs w:val="22"/>
        </w:rPr>
        <w:br/>
        <w:t>For the Sole Purposes of Identification, Promotion and Membership with the NTMA.</w:t>
      </w:r>
    </w:p>
    <w:p w14:paraId="53085D14" w14:textId="77777777" w:rsidR="0097788F" w:rsidRDefault="00521591" w:rsidP="0097788F">
      <w:pPr>
        <w:rPr>
          <w:rFonts w:ascii="Calibri" w:eastAsia="Calibri" w:hAnsi="Calibri" w:cs="Calibri"/>
          <w:b/>
          <w:bCs/>
          <w:sz w:val="22"/>
          <w:szCs w:val="22"/>
        </w:rPr>
      </w:pPr>
      <w:r>
        <w:rPr>
          <w:rFonts w:ascii="Calibri" w:eastAsia="Calibri" w:hAnsi="Calibri" w:cs="Calibri"/>
          <w:b/>
          <w:bCs/>
          <w:sz w:val="22"/>
          <w:szCs w:val="22"/>
        </w:rPr>
        <w:t>Make Check Payable to “</w:t>
      </w:r>
      <w:r>
        <w:rPr>
          <w:rFonts w:ascii="Calibri" w:eastAsia="Calibri" w:hAnsi="Calibri" w:cs="Calibri"/>
          <w:b/>
          <w:bCs/>
          <w:i/>
          <w:iCs/>
          <w:sz w:val="22"/>
          <w:szCs w:val="22"/>
        </w:rPr>
        <w:t>NTMA North Texas Chapter</w:t>
      </w:r>
      <w:r>
        <w:rPr>
          <w:rFonts w:ascii="Calibri" w:eastAsia="Calibri" w:hAnsi="Calibri" w:cs="Calibri"/>
          <w:b/>
          <w:bCs/>
          <w:sz w:val="22"/>
          <w:szCs w:val="22"/>
        </w:rPr>
        <w:t>”</w:t>
      </w:r>
      <w:r>
        <w:rPr>
          <w:rFonts w:ascii="Calibri" w:eastAsia="Calibri" w:hAnsi="Calibri" w:cs="Calibri"/>
          <w:b/>
          <w:bCs/>
          <w:sz w:val="22"/>
          <w:szCs w:val="22"/>
        </w:rPr>
        <w:tab/>
        <w:t xml:space="preserve">        </w:t>
      </w:r>
    </w:p>
    <w:p w14:paraId="0EB80FA7" w14:textId="77777777" w:rsidR="0097788F" w:rsidRDefault="0097788F" w:rsidP="0097788F">
      <w:pPr>
        <w:rPr>
          <w:rFonts w:ascii="Calibri" w:eastAsia="Calibri" w:hAnsi="Calibri" w:cs="Calibri"/>
          <w:b/>
          <w:bCs/>
          <w:sz w:val="22"/>
          <w:szCs w:val="22"/>
        </w:rPr>
      </w:pPr>
    </w:p>
    <w:p w14:paraId="0FC7D82E" w14:textId="02E7B930" w:rsidR="0097788F" w:rsidRDefault="00521591" w:rsidP="0097788F">
      <w:pPr>
        <w:rPr>
          <w:color w:val="000000"/>
          <w:sz w:val="22"/>
          <w:szCs w:val="22"/>
        </w:rPr>
      </w:pPr>
      <w:r>
        <w:rPr>
          <w:rFonts w:ascii="Calibri" w:eastAsia="Calibri" w:hAnsi="Calibri" w:cs="Calibri"/>
          <w:b/>
          <w:bCs/>
          <w:sz w:val="22"/>
          <w:szCs w:val="22"/>
        </w:rPr>
        <w:t xml:space="preserve">Remit To: </w:t>
      </w:r>
      <w:r w:rsidR="0097788F">
        <w:rPr>
          <w:rFonts w:ascii="Calibri" w:eastAsia="Calibri" w:hAnsi="Calibri" w:cs="Calibri"/>
          <w:b/>
          <w:bCs/>
          <w:color w:val="000000"/>
          <w:sz w:val="22"/>
          <w:szCs w:val="22"/>
        </w:rPr>
        <w:t>NTMA North Texas Chapter</w:t>
      </w:r>
      <w:r w:rsidR="0097788F">
        <w:rPr>
          <w:rFonts w:ascii="Calibri" w:eastAsia="Calibri" w:hAnsi="Calibri" w:cs="Calibri"/>
          <w:b/>
          <w:bCs/>
          <w:color w:val="000000"/>
          <w:sz w:val="22"/>
          <w:szCs w:val="22"/>
        </w:rPr>
        <w:br/>
        <w:t xml:space="preserve">C/O Data </w:t>
      </w:r>
      <w:proofErr w:type="spellStart"/>
      <w:r w:rsidR="0097788F">
        <w:rPr>
          <w:rFonts w:ascii="Calibri" w:eastAsia="Calibri" w:hAnsi="Calibri" w:cs="Calibri"/>
          <w:b/>
          <w:bCs/>
          <w:color w:val="000000"/>
          <w:sz w:val="22"/>
          <w:szCs w:val="22"/>
        </w:rPr>
        <w:t>Matique</w:t>
      </w:r>
      <w:proofErr w:type="spellEnd"/>
    </w:p>
    <w:p w14:paraId="00BD0A1F" w14:textId="77777777" w:rsidR="0097788F" w:rsidRDefault="0097788F" w:rsidP="0097788F">
      <w:pPr>
        <w:rPr>
          <w:color w:val="000000"/>
          <w:sz w:val="22"/>
          <w:szCs w:val="22"/>
        </w:rPr>
      </w:pPr>
      <w:r>
        <w:rPr>
          <w:rFonts w:ascii="Calibri" w:eastAsia="Calibri" w:hAnsi="Calibri" w:cs="Calibri"/>
          <w:b/>
          <w:bCs/>
          <w:color w:val="000000"/>
          <w:sz w:val="22"/>
          <w:szCs w:val="22"/>
        </w:rPr>
        <w:t>2110 Sherwin St</w:t>
      </w:r>
    </w:p>
    <w:p w14:paraId="6F39FD95" w14:textId="77777777" w:rsidR="0097788F" w:rsidRDefault="0097788F" w:rsidP="0097788F">
      <w:pPr>
        <w:rPr>
          <w:color w:val="000000"/>
          <w:sz w:val="22"/>
          <w:szCs w:val="22"/>
        </w:rPr>
      </w:pPr>
      <w:r>
        <w:rPr>
          <w:rFonts w:ascii="Calibri" w:eastAsia="Calibri" w:hAnsi="Calibri" w:cs="Calibri"/>
          <w:b/>
          <w:bCs/>
          <w:color w:val="000000"/>
          <w:sz w:val="22"/>
          <w:szCs w:val="22"/>
        </w:rPr>
        <w:t>Garland, TX 75041</w:t>
      </w:r>
    </w:p>
    <w:p w14:paraId="2D7C3BA0" w14:textId="1EC2316C" w:rsidR="00266FC2" w:rsidRDefault="00266FC2">
      <w:pPr>
        <w:spacing w:after="200" w:line="276" w:lineRule="auto"/>
        <w:rPr>
          <w:sz w:val="22"/>
          <w:szCs w:val="22"/>
        </w:rPr>
      </w:pPr>
    </w:p>
    <w:sectPr w:rsidR="00266FC2">
      <w:pgSz w:w="12240" w:h="15840"/>
      <w:pgMar w:top="432" w:right="1440" w:bottom="43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C2"/>
    <w:rsid w:val="00266FC2"/>
    <w:rsid w:val="00521591"/>
    <w:rsid w:val="0097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62BC"/>
  <w15:docId w15:val="{C4324D74-993F-4199-9E29-40F97FEA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MANorthTexas.org" TargetMode="External"/><Relationship Id="rId5" Type="http://schemas.openxmlformats.org/officeDocument/2006/relationships/hyperlink" Target="mailto:NTXChapter_NTM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Kaity Van Amersfort</dc:creator>
  <cp:lastModifiedBy>kaity</cp:lastModifiedBy>
  <cp:revision>2</cp:revision>
  <dcterms:created xsi:type="dcterms:W3CDTF">2022-12-13T14:38:00Z</dcterms:created>
  <dcterms:modified xsi:type="dcterms:W3CDTF">2022-12-13T14:38:00Z</dcterms:modified>
</cp:coreProperties>
</file>